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swego właściciela, a osioł żłób swoich panów,* Izrael zaś nie zna (Mnie), mój lud nie rozpoznaje.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2024-04-16T12:21:36Z</dcterms:modified>
</cp:coreProperties>
</file>