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Biada* grzeszącemu narodowi, ludowi ciężkiemu winą, nasieniu popełniającemu zło, synom powodującym zniszczenie!** *** Opuścili JAHWE, wzgardzili Świętym Izraela, odwrócili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13:30&lt;/x&gt;; &lt;x&gt;300 22:18&lt;/x&gt;; &lt;x&gt;300 34:5&lt;/x&gt;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zepsutym synom.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21:18-21&lt;/x&gt;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odwrócili się wstecz : hebr.;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2024-04-25T16:54:35Z</dcterms:modified>
</cp:coreProperties>
</file>