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ziemia pustkowiem, wasze miasta spalone ogniem. Wasze pole? Wobec was pożerają je obcy! I spustoszenie jak po podboju obcych.*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[*jak po podboju obcych,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כְמַהְּפֵכַת זָרִים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jak po klęsce zadanej przez obcych. Wg 1QIsa a : I dokonali nad nią spustoszenia niczym podboju ze strony obcych,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כת ‸א ‸ים ושממו עליה כמפ ) (ז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 Być może tłem tej wypowiedzi jest inwazja ze strony Syrii i Izraela w 734 r. p. Chr. albo oblężenie Jerozolimy przez Asyrię w 701 r. p. Chr.]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2024-04-25T00:18:52Z</dcterms:modified>
</cp:coreProperties>
</file>