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już dłużej reszta Izraela i uratowani z domu Jakuba nie będą opierać się na tym, który ich bije, lecz opierać się będą na JAHWE, Świętym Izraela –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uratowani z domu Jakuba nie będą się już opierać na tym, który ich bije. Będą opierać się na JAHWE, Świętym Izraela — prawdziwie.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stanie się, że resztka Izraela i ci, którzy ocaleli z domu Jakuba, nie będą już polegać na tym, który ich bije, lecz będą prawdziwie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ostatki Izraelskie, i ci, którzy zostali z domu Jakóbowego, nie będą więcej spolegać na tym, co ich bije; ale prawdziwie spolegać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nie przyczyni ostatek Izraela i ci, którzy się wybiegali z domu Jakobowego, polegać na tym, który je bije: ale polegać będzie na JAHWE, świętym Izraelowym,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Reszta z Izraela i ocaleni z domu Jakuba nie będą więcej polegać na tym, który ich bije, ale prawdziwie oprą się na Panu,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Reszta Izraela i uratowani z domu Jakuba już nie będą opierać się na tym, który ich bije, lecz wiernie opierać się będą na Panu, Świętym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szukać ratunku u tego, który ich bije, lecz naprawdę będą polegać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Reszta Izraela i ocaleni z domu Jakuba nie będą już więcej polegać na tym, który ich chłoszcze, lecz oprą się wiernie na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oto dniu: Reszta Izraela i ocaleni z Domu Jakuba przestaną polegać na tym, który ich chłoszcze, ale oprą się wiernie na Jahwe -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більше останок Ізраїля не пристане, і ті, що спаслися з Якова більше не будуть надіятися на тих, що їх обидять, але правдою будуть надіятися на святого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szczątek Israela oraz pozostałość domu Jakóba, przestanie owego dnia polegać na swym siepaczu – lecz w prawdzie będzie polegać na WIEKUISTYM, Świętym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ci, którzy pozostali z Izraela, i ci, którzy ocaleli z domu Jakuba, już nie będą się opierać na tym, który ich uderza, a oprą się na JAHWE, Świętym Izraela,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2024-05-06T16:20:14Z</dcterms:modified>
</cp:coreProperties>
</file>