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Pan ponownie wyciągnie swą rękę, aby nabyć* resztę swego ludu, która pozostanie z Asyrii i z Egiptu, i z Patros,** i z Kusz,*** i z Elamu, i z Szinearu,**** i z Chamatu,***** i z wysp na morzu.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Pan ponownie wyciągnie swoją rękę, aby nabyć resztę swego ludu, tych, którzy pozostali — z Asyrii i z Egiptu, z Patros i z Etiopii, z Elamu i z Szinearu, z 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w tym dniu, że Pan ponownie wyciągnie swą rękę, aby wykupić resztkę swego ludu, który pozostanie, z Asyrii i Egiptu, z Patros i Chus, z Elamu i Szinearu, i z Chamat, i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też dnia onego, iż Pan powtóre rękę swą przyłoży, aby posiadł ostatek ludu swego, który pozostanie od Assyryjczyków i od Egiptu, i od Patros, i od Chus, i od Elam, i od Senaar,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przyłoży Pan powtóre rękę swą, aby posiadł ostatek ludu swego, który pozostawion będzie od Assyryjczyków i od Egiptu, i od Fetros, i od Etiopijej, i od Elam, i od Sennaar, i od Emat, i od wysep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to się stanie: Pan podniesie po raz drugi rękę, aby wykupić Resztę swego ludu, która ocaleje, z Asyrii i z Egiptu, z Patros i z Kusz, z Elamu i Szinearu, z Chamat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ponownie wyciągnie swoją rękę, aby wykupić resztkę swojego ludu, która pozostanie z tych z Asyrii i z Egiptu, i z Patros, i Etiopii, i Elamu, i z Szinearu, i z Hamatu,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wyciągnie ponownie swoją rękę, aby wykupić Resztę swojego ludu, która ocaleje z Asyrii i Egiptu, z Patros, Kusz i Elamu, z Szinearu, Chamatu i z wysp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ponownie Pan podniesie rękę, aby wykupić resztę swojego ludu ocalałą z Asyrii, z Egiptu, z Patros, z Kusz i Elamu, z Szinear, z Chamat i z 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dnia tego ponownie wzniesie Pan rękę, aby wykupić Resztę swego ludu, która ocalała z Asyrii, z Egiptu, z Patros, z Kusz i Elamu, z Szinear i z Chamat, z wysp morskich.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додасть Господь, щоб показати свою руку, щоб ревнувати за останок, що остався з народу, хто лиш останеться з ассирійців і з Єгипту і Вавилону і Етіопії і з еламітів і від сходу сонця і з Аравії.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także się stanie, że Pan po raz drugi wyciągnie Swoją rękę, aby zdobyć resztkę Swojego ludu, który ocaleje z Aszuru, z Micraim, z Patros, z Kusz, z Elam, z Szynear, z Chamath oraz z pobrzeży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znowu wyciągnie rękę, po raz drugi, żeby nabyć ostatek swego ludu, który pozostanie z Asyrii i z Egiptu, i z Patros, i z Kusz, i z Elamu, i z Szinearu, i z Chamatu, i z wysp morskich.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&lt;x&gt;20 15:16&lt;/x&gt;; &lt;x&gt;50 32:6&lt;/x&gt;;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południowy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Etiopii.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Babilonu.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z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2024-04-30T10:59:46Z</dcterms:modified>
</cp:coreProperties>
</file>