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JHWH;* Duch mądrości i rozumu,** Duch rady*** i mocy,**** Duch poznania i bojaźni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&lt;x&gt;470 3:16-17&lt;/x&gt;;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1:13&lt;/x&gt;; &lt;x&gt;110 3:9&lt;/x&gt;;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14:4&lt;/x&gt;; &lt;x&gt;240 1:7&lt;/x&gt;; &lt;x&gt;240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męstwa; cech umożliwiających realizowanie planów i strategii.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18:20&lt;/x&gt;; &lt;x&gt;290 36:5&lt;/x&gt;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2024-04-30T14:11:10Z</dcterms:modified>
</cp:coreProperties>
</file>