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4"/>
        <w:gridCol w:w="6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Niemowlę bawić się będzie nad jamą żmii,* a dziecię ku norze węża** wyciągnie swą rączkę.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kobry, ּ</w:t>
      </w:r>
      <w:r>
        <w:rPr>
          <w:rtl/>
        </w:rPr>
        <w:t>פֶתֶן</w:t>
      </w:r>
      <w:r>
        <w:rPr>
          <w:rtl w:val="0"/>
        </w:rPr>
        <w:t xml:space="preserve"> (peten).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żmii, </w:t>
      </w:r>
      <w:r>
        <w:rPr>
          <w:rtl/>
        </w:rPr>
        <w:t>צִפְעֹונִי</w:t>
      </w:r>
      <w:r>
        <w:rPr>
          <w:rtl w:val="0"/>
        </w:rPr>
        <w:t xml:space="preserve"> (tsif‘oni), &lt;x&gt;290 11:8&lt;/x&gt;L.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2024-04-30T13:36:27Z</dcterms:modified>
</cp:coreProperties>
</file>