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 (szczerego), a człowiek od złota z Ofiru.*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umiejscawiano go w pd-wsch Arabii, pn-wsch Afryce lub w pn-zach Indiach.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2024-05-02T00:42:19Z</dcterms:modified>
</cp:coreProperties>
</file>