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spłoszona gazela, jak stado bez tego, kto je zbiera, każdy zawróci do swego ludu, każdy ucieknie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niczym spłoszona gazela, niczym stado bez tego, kto je zbiera, każdy zawróci do swojego ludu, każdy będzie uciekał do swej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spłoszona sarna i jak trzoda, której nikt nie gromadzi: każdy powróci do swego ludu i każdy ucieknie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łani przepłoszona, i jako trzoda, której nie ma kto zgromadzić; każdy się do ludu swego obróci, i każdy do ziemi swojej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sarna uciekająca i jako owca, a nie będzie, kto by zgromadził, każdy się obróci do ludu swego i każdy do ziemie swej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tak: jak gazela zgubiona i jak trzoda, której nikt nie chwyta, każdy powróci do swego narodu, każdy ucieknie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spłoszona gazela, i jak trzoda, której nikt nie może zgromadzić, zwróci się każdy do swojego ludu i będzie uciekał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jak spłoszone gazele, jak stado, którego nikt nie gromadzi. Każdy zwróci się ku swojemu ludowi, każdy ucieknie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jak zgubiona gazela, jak trzoda, o którą nikt nie dba, każdy się zwróci do swego ludu i każdy ucieknie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wtedy, że jak zagubiona gazela, jak trzoda, której nikt nie zgromadza, każdy skieruje się do swego ludu i będzie biegł każdy do swojej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осталися, будуть як серна, що втікає, і як заблукана вівця, і не буде нікого, хто збирає, щоб людину повернути до свого народу і людину нагнати до своєї країни.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spłoszona sarna; jak trzoda, której nikt nie gromadzi; każdy się zwróci do swego narodu i każdy ujdzie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spłoszona gazela i jak trzoda, której nikt nie zbiera, tak wrócą, każdy do swego ludu; i uciekną, każdy do swej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2024-05-02T04:34:09Z</dcterms:modified>
</cp:coreProperties>
</file>