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pałacach* rozgoszczą się hieny i szakale we wspaniałych zamkach – i bliski już jest jego czas, a jego dni nie ulegną zwłoce.**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 rozgoszczą się hieny, szakale we wspaniałych zamkach — bo bliski już jest jego czas, jego dni nie ulegną zwłoce.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bestie wysp będą wyć w ich opuszczonych domach, a smoki w ich wspaniałych pałacach. Jego czas jest bliski, jego dni nie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sobie ozywać straszne potwory na pałacach ich, a smoki na zamkach rozkosznych. A blisko tego że przyjdzie czas jego, a dni jego nie odwloką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ozywać sowy w domiech jego, a syreny we zborach rozkosznych.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Hieny zawyją w jego zamkach i szakale w ozdobnych pałacach. Godzina jego się zbliża, jego dni nie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Hieny będą wyć w jego pałacach, a szakale we wspaniałych zamkach. Bliski już jest jego czas, a jego dni nie ulegną zwłoce.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Hieny będą wyć w jego zamkach, a szakale we wspaniałych pałacach. Jego czas wkrótce nadejdzie, jego dni zostały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 jego będą wyły hieny, we wspaniałych zamkach - szakale. Czas jego jest bliski, jego dni nie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 jego wyć będą hieny, w ich pełnych zbytku budowlach - szakale! Czas jego się zbliża, nadchodzi, dni jego nie ulegną zwłoce.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онокентаври там замешкають і загніздяться їжаки в їхніх домах. Скоро приходить і не 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zamkach zahuczą wyjce, a szakale w przybytkach rozkoszy. Bliskim jest czas jego nadejścia, a jego dni się nie odwloką.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wieżach mieszkalnych będą wyć szakale, a w przepysznych pałacach będzie wielki wąż. I czas Babilonu się zbliża, a jego dni nie zostaną odłożone”.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pałacach, </w:t>
      </w:r>
      <w:r>
        <w:rPr>
          <w:rtl/>
        </w:rPr>
        <w:t>בארמְנֹותֶיהָ</w:t>
      </w:r>
      <w:r>
        <w:rPr>
          <w:rtl w:val="0"/>
        </w:rPr>
        <w:t xml:space="preserve"> (ba’armenotejha) BHS, we wdowach, ּ</w:t>
      </w:r>
      <w:r>
        <w:rPr>
          <w:rtl/>
        </w:rPr>
        <w:t>בְאַלְמנֹותָיו</w:t>
      </w:r>
      <w:r>
        <w:rPr>
          <w:rtl w:val="0"/>
        </w:rPr>
        <w:t xml:space="preserve"> (be’almonotaw)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został zdobyty przez Medów w 538 r. p. Chr., a wcześniej przez Asyryjczyków pod wodzą Sancheryba w 689 r. p. Chr. (zob. &lt;x&gt;290 23:13&lt;/x&gt;). Zniszczenie miasta zapowiadane w tym proroctwie Bóg przypisuje sobie; dokonało się ono później.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2024-05-02T03:32:33Z</dcterms:modified>
</cp:coreProperties>
</file>