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JAHWE zlituje się nad Jakubem, znów wybierze Izraela i osadzi ich** w ich własnej ziemi. Wtedy przyłączy się do nich obcy przybysz i przystanie do domu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pewnością JHWH...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 im wytchnienie.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2024-05-06T00:51:52Z</dcterms:modified>
</cp:coreProperties>
</file>