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3"/>
        <w:gridCol w:w="6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 na Moab.* Ach! Nocą** spustoszony Ar-Moab został zburzony!*** Ach! Nocą spustoszony Kir-Moab został zburzony!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22:1-6&lt;/x&gt;; &lt;x&gt;290 25:10-12&lt;/x&gt;; &lt;x&gt;330 25:8-11&lt;/x&gt;; &lt;x&gt;370 2:1-3&lt;/x&gt;; &lt;x&gt;430 2:8-11&lt;/x&gt;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Nocą, ּ</w:t>
      </w:r>
      <w:r>
        <w:rPr>
          <w:rtl/>
        </w:rPr>
        <w:t>בְלֵיל</w:t>
      </w:r>
      <w:r>
        <w:rPr>
          <w:rtl w:val="0"/>
        </w:rPr>
        <w:t xml:space="preserve"> (belel): </w:t>
      </w:r>
      <w:r>
        <w:rPr>
          <w:rtl/>
        </w:rPr>
        <w:t>בלילה , 1</w:t>
      </w:r>
      <w:r>
        <w:rPr>
          <w:rtl w:val="0"/>
        </w:rPr>
        <w:t>QIsa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uciszony – w obu przypadkach.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2024-04-28T15:48:37Z</dcterms:modified>
</cp:coreProperties>
</file>