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krzyczy nad Moabem!* Jego uchodźcy** – aż po Soar, (po) Eglat Szeliszijja. Tak! Drogą wzwyż na Luchit, w płaczu nią podążają. Tak! Drogą na Choronaim z krzykiem klęski śpieszą.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19:30-37&lt;/x&gt;; &lt;x&gt;80 1:1-4&lt;/x&gt;; &lt;x&gt;80 4:13-17&lt;/x&gt;; &lt;x&gt;90 22:3-4&lt;/x&gt;; &lt;x&gt;120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jego uchodźcy, ּ</w:t>
      </w:r>
      <w:r>
        <w:rPr>
          <w:rtl/>
        </w:rPr>
        <w:t>בְרִיחֶהָ</w:t>
      </w:r>
      <w:r>
        <w:rPr>
          <w:rtl w:val="0"/>
        </w:rPr>
        <w:t xml:space="preserve"> (bericheha): w jej duchu, </w:t>
      </w:r>
      <w:r>
        <w:rPr>
          <w:rtl/>
        </w:rPr>
        <w:t>ברוחה ,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2024-04-27T17:15:23Z</dcterms:modified>
</cp:coreProperties>
</file>