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zwinął dobytek i to, co mieli na stanie, (i) przez Potok Wierzb* go przenoszą.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zwinął dobytek, wzięli, co jeszcze zostało, i przenoszą to przez Potok Wierzb.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swój majątek i to, co zgromadzili, przenoszą nad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cokolwiek sobie zachowali, i majętności ich, odniosę do potoku Arabskiego.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wielkości uczynków i nawiedzenie ich do potoka wierzbowego powiodą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robią zapasy, a swe zasoby przenoszą za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im pozostało i co zachowali, przenoszą przez potok obrośnięty wierzbami.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zapasy, które zrobili, i to, co pozostało, niosą za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swój dorobek i wszystko, co zgromadzili, przenoszą nad Potok Wierzbowy.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resztki, które ocalą i swoje mienie, powloką nad Potok Wierzbowy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так має спастися? Бо наведу на долину Аравів, і візьму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dostatek, który nabyli i ich zapasy uniosą nad potok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pozostało, i zasoby, których naskładali, wynoszą prosto przez topolową dolinę.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Potok Wierzb, </w:t>
      </w:r>
      <w:r>
        <w:rPr>
          <w:rtl/>
        </w:rPr>
        <w:t>הָעֲרָבִים נַחַל</w:t>
      </w:r>
      <w:r>
        <w:rPr>
          <w:rtl w:val="0"/>
        </w:rPr>
        <w:t xml:space="preserve"> (nachal ha‘arawim), prawdopodobnie jeden z potoków Moabu, być może: wąwóz lub jar rzeczny porośnięty wierzbami. Wierzby, &lt;x&gt;290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2024-04-28T02:02:16Z</dcterms:modified>
</cp:coreProperties>
</file>