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Moabu! Aż po Eglaim jego zawodzenie! I (aż po) Beer-Elim jego zawodzenie!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obiega granicę Moabu! Aż po Eglaim słychać zawodzenie! Aż do Beer-Elim dociera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krzyk obiega granicę Moabu, aż do Eglaim jego lament i aż do Beer-Elim jego zawodzenie;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obejdzie krzyk granicę Moabską, aż do Eglaim narzekanie jego, i aż do Beer Elim kwilenie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obeszło wołanie granicę Moab, aż do Galim wycie jego i aż do studnie Elim krzyk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krzyk obiega granice Moabu, aż do Eglaim brzmi jego biadanie, w Beer-Elim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Moabu, aż do Eglaim dociera jego zawodzenie, aż do Beer-Elim dociera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rozlega się w granicach Moabu, jego zawodzenie dobiega aż do Eglaim, jego zawodzenie słychać w Beer-Elim.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obiega granice Moabu. Po Eglaim słychać jego lament, aż po Beer-Elim jego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rozlega się wokół wołanie w zasięgu granic Moabu. Aż do Egiaim [dotrze] jego zawodzenie, jego lament aż do Beer-Elim.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доторкнувся крик гори моавської до землі Аґаллім, і її крик аж до джерела Елім.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krzyk ogarnął granice Moabu, a jego narzekanie rozlega się aż do Eglaim, jego kwilenie aż do Beer–Elim.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bowiem się rozległ po terytorium Moabu. Jego zawodzenie dociera aż do Eglaim; jego wycie dociera aż do Beer-Elim,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2024-04-27T16:10:59Z</dcterms:modified>
</cp:coreProperties>
</file>