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Krzyk okrąża granicę Moabu! Aż po Eglaim jego zawodzenie! I (aż po) Beer-Elim jego zawodzenie!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2024-04-28T12:47:40Z</dcterms:modified>
</cp:coreProperties>
</file>