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Dimonu* pełne krwi, gdyż sprowadzę na Dimon jeszcze więcej – lwa na uchodźców Moabu i na resztę kraju!**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wody Dimonu spłynęły krwią, bo sprowadzę na Dimon coś więcej — lwa na uchodźców Moabu i na resztę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wody Dimonu będą pełne krwi, gdyż sprowadzę na Dimon jeszcze więcej — lwy na tych, którzy uszli z Moabu i na resztkę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wody Dymońskie krwi pełne będą: bo przyłożę Dymonowi przydatki, a na tych, którzyby uszli z Moabczyków, poślę lwy, i na ostatki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Dibon napełniły się krwie: abowiem położę na Dibon przydatki, tym, którzy by uszli lwa z Moab i ostatkom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wody Dimonu są pełne krwi, bo zsyłam na Dimon dodatkowe klęski: lwa na ocalonych z Moabu i na pozostałych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Dymonu to sama krew, gdyż sprowadzę na Dymon jeszcze coś więcej, lwa na uchodźców Moabu i na resztkę Admy.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Dimonu są pełne krwi, bo zsyłam na Dimon dalsze nieszczęścia: lwa na ocalonych z Moabu i na resztę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Dimonu są pełne krwi, gdyż dalsze klęski sprowadzam na Dimon, lwa na uchodźców z Moabu i na ocalałych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pełne krwi są wody Dimonu, gdyż dalsze [nieszczęścia] sprowadzę na Dimon, lwa na uchodźców Moabu i na resztę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вода Реммона наповниться кровю. Бо наведу на Реммон Аравів і заберу насіння моава і Аріїла і те, що осталося з 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wody Dimonu pełne są krwi; gdyż sprowadzę na Dimon nadmiar klęsk oraz lwa na ocalonych Moabu, na szczątki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wody Dimonu napełniły się krwią. Na Dimon bowiem położę dodatkowe rzeczy, takie jak lwa na zbiegów moabskich, którzy ocaleli, i na pozostałych z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Dimon, </w:t>
      </w:r>
      <w:r>
        <w:rPr>
          <w:rtl/>
        </w:rPr>
        <w:t>דִימֹון</w:t>
      </w:r>
      <w:r>
        <w:rPr>
          <w:rtl w:val="0"/>
        </w:rPr>
        <w:t xml:space="preserve"> (dimon), lokalizacja nieznana; wg 1QIsa a : Dibon, </w:t>
      </w:r>
      <w:r>
        <w:rPr>
          <w:rtl/>
        </w:rPr>
        <w:t>דיבון</w:t>
      </w:r>
      <w:r>
        <w:rPr>
          <w:rtl w:val="0"/>
        </w:rPr>
        <w:t xml:space="preserve"> , lokalizacja znana, być może chodzi o te same miejscowości (por. &lt;x&gt;60 15:22&lt;/x&gt; i &lt;x&gt;160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kraju, </w:t>
      </w:r>
      <w:r>
        <w:rPr>
          <w:rtl/>
        </w:rPr>
        <w:t>אֲדָמָה</w:t>
      </w:r>
      <w:r>
        <w:rPr>
          <w:rtl w:val="0"/>
        </w:rPr>
        <w:t xml:space="preserve"> (’adama h): wg BHS (&lt;x&gt;290 15:9&lt;/x&gt;L.) m.in. strach, </w:t>
      </w:r>
      <w:r>
        <w:rPr>
          <w:rtl/>
        </w:rPr>
        <w:t>אֵימָה</w:t>
      </w:r>
      <w:r>
        <w:rPr>
          <w:rtl w:val="0"/>
        </w:rPr>
        <w:t xml:space="preserve"> (’ema h). Wg G nazwa własna miejscowości, Adama, Αδαμα.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2024-04-28T09:21:58Z</dcterms:modified>
</cp:coreProperties>
</file>