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ziemi,* z Seli ku pustyni, do góry córki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Seli ku pustyni, na górę córki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baranki, władcy ziemi, od Sela aż do pustyni, do góry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Panującemu nad ziemią, od skały aż do pustyni, do góry córki Syońskiej.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Ześli, Panie, baranka panującego ziemi, z skały pustynie do góry córki Syjońskiej.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krainy, drogą przez pustynię do góry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w darze baranki władcy kraju, z Seli przez pustynię do góry córki syjońskiej!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dla władcy kraju, z Sela, 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baranki jako dar dla władcy krainy! Poślijcie je z Sela na skraju pustyni na górę córki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baranka panującemu nad krajem, od Sela poprzez pustynię, na górę Córy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Пішлю як гадини по землі. Чи не пустим каменем є гора Сіон?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Przysyłajcie baranki do Władcy ziemi, z Sela, poprzez pustynię, do wzgórza córy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do władcy krainy, z Seli ku pustkowiu, na górę córy syjońskiej.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(1) od władcy ziemi; (2) dla władcy ziemi (w tym przypadku chodziłoby o Boga). Wg G: Poślę niczym płaza na ziemię, / góra Syjon nie jest górą opuszczoną, ἀποστελῶ ὡς ἑρπετὰ ἐπὶ τὴν γῆν μὴ πέτρα ἔρημός ἐστιν τὸ ὄρος Σιων. Powodem takiego odczytu jest inny podział ciągu znaków na wyrazy, tj. ּ</w:t>
      </w:r>
      <w:r>
        <w:rPr>
          <w:rtl/>
        </w:rPr>
        <w:t>כְרֶמֶׁשלָאָרֶץ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2024-05-06T23:08:07Z</dcterms:modified>
</cp:coreProperties>
</file>