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dary JAHWE Zastępów nieść będzie lud rosły i gładki,* lud budzący grozę (blisko) siebie i daleko, naród sznura – sznura i podboju, którego kraj przecinają rzeki, do miejsca imienia JAHWE Zastępów, na górę Syjon.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Asyryjczyków,  którzy chcieli zapewnić sobie bezpieczeństwo ze  strony  Jerozolimy  w  czasie  najazdu  na Dolny Egipt.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2024-05-04T00:34:19Z</dcterms:modified>
</cp:coreProperties>
</file>