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2"/>
        <w:gridCol w:w="6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ludzkiej wyniosłości opadną i zniży się ludzka pycha,* i tylko JAHWE będzie wywyższony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pycha, </w:t>
      </w:r>
      <w:r>
        <w:rPr>
          <w:rtl/>
        </w:rPr>
        <w:t>רּום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&lt;x&gt;490 1:48-53&lt;/x&gt;;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2024-05-07T03:30:10Z</dcterms:modified>
</cp:coreProperties>
</file>