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na wielkich wodach.* Ziarno Szichoru** *** – żniwem, Nil jego plonem – i jest handlem narodów.****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napełnili cię i są na wielkich wodach, </w:t>
      </w:r>
      <w:r>
        <w:rPr>
          <w:rtl/>
        </w:rPr>
        <w:t>לְאּוְךּובְמַיִם רַּבִים ־ מִ</w:t>
      </w:r>
      <w:r>
        <w:rPr>
          <w:rtl w:val="0"/>
        </w:rPr>
        <w:t xml:space="preserve"> : wg BHS: jego wysłannicy na wielkich wodach, </w:t>
      </w:r>
      <w:r>
        <w:rPr>
          <w:rtl/>
        </w:rPr>
        <w:t>מַלְאָכָוּבְמַיִם רַּבִים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wsch odnoga Nilu (&lt;x&gt;300 2:18&lt;/x&gt;).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13:5&lt;/x&gt;; &lt;x&gt;300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jest handlem narodów : wg G: gdy zboże jest gromadzone, (są) kupcami narodów, ὡς ἀμητοῦ εἰσφερομένου οἱ μεταβόλοι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2024-05-05T12:58:12Z</dcterms:modified>
</cp:coreProperties>
</file>