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miasta groźnych narodów 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wielbić lud mocny; miasto okrutnych narodów będzie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wielbić będzie lud możny; miasta narodów srogich ciebie się bać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będzie chwalił lud mocny, miasto narodów dużych ciebie się 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umocniony będzie Cię chwalił, miasta narodów siejących grozę lęk odczują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czcić cię będzie lud potężny, miasto okrutnych narodów bać się ciebie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potężny będzie Cię wychwalać, Miasto okrutnych narodów będzie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mężny Cię sławi, grody możnych narodów lękają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 Cię przeto lud mężny, boją się Ciebie grody potężnych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Тебе поблагословить бідний нарід, і міста обиджених людей Тебе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sławią Cię harde narody, obawiają się Ciebie miasta srogich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cię wychwalać ci, którzy są silnym ludem; miasto narodów ciemięskich – te będą się ciebie 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2024-05-07T00:22:30Z</dcterms:modified>
</cp:coreProperties>
</file>