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Ustanów nam pokój! Bo też wszystkich naszych dzieł (Ty) dla nas dokonałeś!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Zapewnij nam pokój! Bo też wszystkie nasze osiągnięcia są właściwie Twoimi dziełami!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zaprowadzisz nam pokój, bo wszystko, co się działo przy nas, czyniłeś ku naszemu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zrządzisz nam pokój; bo wszystko, co się działo przy nas, czyniłeś ku dobremu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dasz nam pokój, bo wszytkie uczynki nasze sprawiłeś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użyczysz nam pokoju, bo i wszystkie nasze czyny są Twoim dziełem!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Zgotuj nam pokój; gdyż także wszystkich naszych dzieł Ty dla nas dokonałeś!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zapewnisz nam pokój, bo przecież dla nas uczyniłeś wszystkie nasze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zapewnij nam pokój, bo także to, czego dokonaliśmy, jest Twoim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zapewnisz nam pokój! Bo nawet wszystkie nasze dzieła Ty dla nas sprawiłeś!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наш, дай нам мир, бо Ти віддав нам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Użyczasz nam pokoju; przecież zdziałałeś dla nas wszystkie nasze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przysądzisz nam pokój, gdyż dokonałeś dla nas wszystkich naszych dzieł.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2024-05-01T16:08:54Z</dcterms:modified>
</cp:coreProperties>
</file>