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2"/>
        <w:gridCol w:w="1422"/>
        <w:gridCol w:w="65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Rozmnożyłeś naród, JAHWE, rozmnożyłeś naród, zostałeś uwielbiony, poszerzyłeś wszystkie krańce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2024-05-01T14:16:15Z</dcterms:modified>
</cp:coreProperties>
</file>