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niedoli Cię nawiedzali, spływali szeptem, dotykało go Twe karcenie.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niedoli przychodzili do Ciebie, rozpływali się w szeptach modlitwy, dotykało ich Twoje karcenie.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ucisku ciebie szukali; gdy ich karałeś, wylewali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ucisku szukali cię; gdyś ich karał, wylewali modlitwy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ucisku szukali cię, w utrapieniu szemrania nauka twoja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 ucisku szukaliśmy Ciebie, słaliśmy modły półgłosem, kiedy Ty chłostałeś.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niedoli szukali cię, wołali, gdy ich smagałeś.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 ucisku szukali Ciebie, zanosili błagania, gdy ich karciłeś.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 ucisku doświadczali sądu, szukali Ciebie, wołali w niedoli, kiedy ich chłostałeś.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gdyś nas doświadczał w ucisku, szukaliśmy Ciebie, wołaliśmy w niedoli, [która była] dla nas Twą chłostą.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ми Тебе згадали в скорботі, в малій скорботі твоє напоумлення для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W niedoli Cię wspominali; a kiedy ich karciłeś wylewali ciche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okresie udręki zwrócili uwagę na ciebie; wyszeptali modlitwę, gdy byli przez ciebie karceni.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2024-05-01T22:39:12Z</dcterms:modified>
</cp:coreProperties>
</file>