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niedoli Cię nawiedzali, spływali szeptem, dotykało go Twe 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2024-05-01T19:02:29Z</dcterms:modified>
</cp:coreProperties>
</file>