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 by nawiedzić winę mieszkańca ziemi na nim. I odsłoni ziemia swą krew,* i już nie będzie skrywać swych zabitych.**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krew na niej przelaną.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ziemia odsłoni swe zbrodnie i już nie będzie skrywać swych pomordowanych.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2024-05-01T18:08:23Z</dcterms:modified>
</cp:coreProperties>
</file>