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utrzymany:* Strzeżesz pokoju, pokoju – bo Tobie zaufał.**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cel jest wciąż taki sam: Zapewniasz pokój, pokój temu, kto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 polegającego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zachowujesz w doskonałym pokoju, bo 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spolegającego na tobie zachowywasz w pokoju, w pokoju mówię: bo w tobie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Stary błąd odszedł, zachowasz pokój, pokój, bośmy w tobie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stateczny Ty kształtujesz w pokoju, w pokoju,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którego umysł jest stały, zachowujesz pokój, pokój mówię;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Stałość jego charakteru kształtujesz w pokoju, bo w Tobie pokłada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 stateczne usposobienie! Ty zapewniasz mu pokój, pokój, bo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charakter rzetelny utrwalasz w doskonałym pokoju, gdyż Tobie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підтримує правду і береже мир. Бо на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umysł był niezachwiany; zachowasz dla niego pokój, trwały pokój, ponieważ na Tobie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Skłonności dobrze wspieranej będziesz strzegł w nieustannym pokoju, gdyż właśnie ty budzisz ufność.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Tzn. pozostaje pewny niezmienny, ten sam. Cel, </w:t>
      </w:r>
      <w:r>
        <w:rPr>
          <w:rtl/>
        </w:rPr>
        <w:t>יֵצֶר</w:t>
      </w:r>
      <w:r>
        <w:rPr>
          <w:rtl w:val="0"/>
        </w:rPr>
        <w:t xml:space="preserve"> (jetser), ozn. owoc przemyśleń: cel, zamiar, plan, postanowienie, </w:t>
      </w:r>
      <w:r>
        <w:rPr>
          <w:rtl/>
        </w:rPr>
        <w:t>סָמּוְךּתִּצֹר ׁשָלֹום ׁשָלֹוםּכִי בְָךּבָטּוחַיֵצֶר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ufny.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2024-05-01T18:57:26Z</dcterms:modified>
</cp:coreProperties>
</file>