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1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Podeptany on nogą – nogami ubogiego, stąpaniem biednych.*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nogami pokornych, stąpaniem słabych.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2024-05-01T15:47:00Z</dcterms:modified>
</cp:coreProperties>
</file>