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dumy* pijaków Efraima i więdnącemu kwieciu jego pięknej ozdoby, która jest na szczycie żyznej doliny** *** odurzonych winem!****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 pijaków Efraima i więdnącemu kwieciu jego pięknej ozdoby, która leży na szczycie żyznej doliny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pijakom Efraima, których wspaniała ozdoba jest więdnącym kwiatem rosnącym na szczycie urodzajnych dolin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koronie,pijanicom z Efraima, i kwiatowi opadłemu z ozdoby sławy swojej! Biada tym, którzy rządzą doliną bardzo urodzajną, i znikczemniałym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pijanym Efraim i kwiatowi opadającemu, sławie radości jego, którzy byli na wierzchu doliny barzo tłustej, błądzący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więdnącemu kwieciu jego wspaniałej ozdoby, [wznoszącej się] nad żyzną doliną! [Biada] zamroczonym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pijaków Efraima i więdnącemu kwieciu jego wspaniałej ozdoby, która jest na głowie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pysznemu wieńcowi pijaków Efraima, więdnącym kwiatom jego wspaniałej ozdoby, która leży na szczycie ponad żyzną doliną – na zamroczonych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której wspaniałe piękno to tylko więdnące kwiaty na szczycie wśród żyznej doliny! Biada odurzonym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pijanych Efraima i więdnącemu kwiatu, jego wspaniałej ozdobie na szczycie [nad] urodzajną doliną! [Biada] odurzającym się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вінцеві гордості, наємники Єфраїма. Цвіт, що відпав від слави на вершку родючої гори, пяні без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pijanych Efraima oraz zwiędłym kwiatom jego wspaniałego wieńca, którzy są odurzeni winem na szczycie żyznej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wspaniałej koronie pijaków Efraima i więdnącemu kwieciu jego pięknej ozdoby na głowie żyznej doliny odurzonych winem!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ּ</w:t>
      </w:r>
      <w:r>
        <w:rPr>
          <w:rtl/>
        </w:rPr>
        <w:t>גֵאּות</w:t>
      </w:r>
      <w:r>
        <w:rPr>
          <w:rtl w:val="0"/>
        </w:rPr>
        <w:t xml:space="preserve"> : wg 1QIsa a : </w:t>
      </w:r>
      <w:r>
        <w:rPr>
          <w:rtl/>
        </w:rPr>
        <w:t>גאון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na głowie otłuszczonej doliny. Dolina, ּ</w:t>
      </w:r>
      <w:r>
        <w:rPr>
          <w:rtl/>
        </w:rPr>
        <w:t>גֵיא</w:t>
      </w:r>
      <w:r>
        <w:rPr>
          <w:rtl w:val="0"/>
        </w:rPr>
        <w:t xml:space="preserve"> (ge), rozumiana jest w 1QIsa a w sensie dumnych, </w:t>
      </w:r>
      <w:r>
        <w:rPr>
          <w:rtl/>
        </w:rPr>
        <w:t>גאי</w:t>
      </w:r>
      <w:r>
        <w:rPr>
          <w:rtl w:val="0"/>
        </w:rPr>
        <w:t xml:space="preserve"> , tj. na tłustej głowie dumnych, por.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która  jest  na  głowie  tłustych  pyszałków  odurzonych  winem 1QIsa a.  Może chodzić o stolicę pn Izraela, Samarię, która w 722 r. p. Chr. uległa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2024-05-26T19:51:46Z</dcterms:modified>
</cp:coreProperties>
</file>