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przykryte* wasze przymierze ze śmiercią, a wasza umowa** z Szeolem nie ostoi się. Bicz zaleje, bo przejdzie, i będziecie mu na podeptanie.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odkupione,  dokonane  przebłaganie za...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חָזּות</w:t>
      </w:r>
      <w:r>
        <w:rPr>
          <w:rtl w:val="0"/>
        </w:rPr>
        <w:t xml:space="preserve"> (chazut), w innym kontekście oznacza wypowiedzi prorockie.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2024-05-26T10:06:36Z</dcterms:modified>
</cp:coreProperties>
</file>