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8"/>
        <w:gridCol w:w="4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pouczył go o właściwym sposobie i nauczył go tego jego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Bóg podsunął mu właściwe sposoby, On nauczył go uprawy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Bóg uczy go roztropności i poucza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 uczy roztropności Bóg jego, i naucza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wyćwiczy ji w sądzie, Bóg jego nauczy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poucza go o tym prawie, jego Bóg mu to wykłada.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Pouczał go bowiem o właściwym sposobie i wyłożył mu go jego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Bóg nauczył go zasad, On sam go pouczył.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poucza go, jak działać właściwie, udziela mu wskazówek.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[Jahwe] uczy go tych prawideł, to jego Bóg go poucza.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напоумишся судом твого Бога і зрадієш.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ją przygotuje według prawidła, jego Bóg mu ją użyźni.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koryguje się go według tego, co słuszne. Poucza go jego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2024-05-19T02:24:09Z</dcterms:modified>
</cp:coreProperties>
</file>