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deptana nogami korona dumy pijaków Efraima!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2024-05-26T07:23:05Z</dcterms:modified>
</cp:coreProperties>
</file>