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8"/>
        <w:gridCol w:w="51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wszystkie stoły wypełnili wymiocinami,* rzygowinami bez (czystego) miejsca.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 stoły były pełne wymiocin i nieczystości — do ostatniego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Wszystkie ich stoły bowiem są pełne wymiotów i plugastwa, tak że nie ma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czystego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wszystkie stoły ich pełne są zwracania i plugastwa, tak, aż miejsca nie 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wszystkie stoły są pełne wracania i plugastwa, tak iż nie masz więcej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wszystkie stoły są pełne zwymiotowanych brudów; nie ma miejsca [czystego].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wszystkie stoły aż do ostatniego miejsca są pełne plugawych wymiocin.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stoły są pełne wymiocin, tak że nie ma już czystego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wszystkie stoły są pełne plugawych wymiotów i nie ma już czystego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wszystkie stoły są pełne plugawych wymiotów, nie ma już miejsca [czystego].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Клятва їстиме цю раду. Бо це рада задля захланності,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stoły pełne są plugawych wymiocin, tak, że nie starcza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stoły bowiem są pełne plugawych wymiocin – nie ma miejsca, gdzie by ich nie było.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wymiocinami, </w:t>
      </w:r>
      <w:r>
        <w:rPr>
          <w:rtl/>
        </w:rPr>
        <w:t>קִיא</w:t>
      </w:r>
      <w:r>
        <w:rPr>
          <w:rtl w:val="0"/>
        </w:rPr>
        <w:t xml:space="preserve"> : wg 1QIsa a : </w:t>
      </w:r>
      <w:r>
        <w:rPr>
          <w:rtl/>
        </w:rPr>
        <w:t>קיה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2024-05-26T07:20:39Z</dcterms:modified>
</cp:coreProperties>
</file>