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Ponieważ ten lud zbliża się (do Mnie) swoimi ustami i czci Mnie* swoimi wargami, a jego serce jest daleko ode Mnie, i jest ich bojaźń przede Mną wyuczonym przepisem** ludzkim,***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 tak: Ponieważ ten lud zbliża się do Mnie tylko ustami i czci Mnie tylko wargami, jego serce jest daleko ode Mnie, a jego bojaźń przede Mną jest tylko wyuczonym przepisem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JAHWE: Ponieważ ten lud zbliża się do mnie swymi ustami i czci mnie swymi wargami, a jego serce jest daleko ode mnie i jego bojaźń wobec mnie jest wyuczoną przez nakazy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 Pan: Przeto, że ten lud przybliża się do mnie usty swemi, a serce jego dalekie jest odemnie, a bojaźni, którą się mnie boją, z przykazań ludzkich nauczyli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Ponieważ ten lud przybliża się ku mnie usty swemi a czci mię wargami swemi, ale serce jego daleko jest ode mnie i bali się mnie rozkazaniem ludzkim i naukami,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Wyrzekł Pan: Ponieważ ten lud zbliża się do Mnie tylko w słowach i sławi Mnie tylko wargami, podczas gdy serce jego jest z dala ode Mnie; ponieważ jego cześć dla Mnie jest tylko wyuczonym przez ludzi zwyczajem,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Ponieważ ten lud zbliża się do mnie swoimi ustami i czci mnie swoimi wargami, a jego serce jest daleko ode mnie, tak że ich bojaźń przede mną jest wyuczonym przepisem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powiedział: Ponieważ ten lud zbliża się do Mnie jedynie ustami, oddaje Mi cześć tylko wargami, a jego serce jest daleko ode Mnie i jego bojaźń przede Mną jest tylko wyuczonym spełnianiem ludzkiego nakazu,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mówi: „Ponieważ ten lud zbliża się do Mnie tylko ustami i czci Mnie tylko wargami, lecz jego serce jest daleko ode Mnie i jego cześć dla Mnie to tylko ludzkie nakazy i pouczenia,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- Ponieważ lud ten zbliża się [do mnie] ustami i czci mię [tylko] wargami, lecz jego serce dalekie jest ode mnie, a jego cześć dla mnie jest wyuczoną ludzką formalnością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Цей нарід приближається до Мене, своїми губами Мене почитають, а їхнє серце далеко віддалене від Мене, даремно ж почитають Мене навчаючи заповіді і повчання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mówi: Ponieważ ten lud przybliża się do mnie swoimi ustami i czci Mnie swoimi wargami, ale swoje serce ode Mnie oddala, zaś ich bojaźń przede Mną jest przepisem ludzkim, wyuczonym;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mówi: ”Ponieważ ten lud przybliża się swymi ustami i wychwalają mnie tylko swymi wargami, lecz swe serce bardzo ode mnie oddalili, a ich bojaźń przede mną staje się przykazaniem ludzkim, którego się naucza,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czci Mnie, ּ</w:t>
      </w:r>
      <w:r>
        <w:rPr>
          <w:rtl/>
        </w:rPr>
        <w:t>כִּבְדּונִי</w:t>
      </w:r>
      <w:r>
        <w:rPr>
          <w:rtl w:val="0"/>
        </w:rPr>
        <w:t xml:space="preserve"> : wg 1QIsa a : czczę, </w:t>
      </w:r>
      <w:r>
        <w:rPr>
          <w:rtl/>
        </w:rPr>
        <w:t>כבדתי</w:t>
      </w:r>
      <w:r>
        <w:rPr>
          <w:rtl w:val="0"/>
        </w:rPr>
        <w:t xml:space="preserve"> (raczej omyłka skryby).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przepisem, </w:t>
      </w:r>
      <w:r>
        <w:rPr>
          <w:rtl/>
        </w:rPr>
        <w:t>מִצְוַת</w:t>
      </w:r>
      <w:r>
        <w:rPr>
          <w:rtl w:val="0"/>
        </w:rPr>
        <w:t xml:space="preserve"> : wg 1QIsa a : jakby przepisem, </w:t>
      </w:r>
      <w:r>
        <w:rPr>
          <w:rtl/>
        </w:rPr>
        <w:t>כמצות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15:8-9&lt;/x&gt;; &lt;x&gt;480 7:6-7&lt;/x&gt;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2024-04-27T23:37:58Z</dcterms:modified>
</cp:coreProperties>
</file>