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nadal traktował ten lud nadzwyczajnie, w sposób niepojęty, za pomocą cudów, i na nic zda się mądrość jego mędrców, a rozum jego rozumnych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postępował przedziwnie z tym ludem, przedziwnie i cudownie; zginie mądrość jego mądrych, a rozum jego roztropnych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też sobie dziwnie pocznę z tym ludem, dziwnie i cudownie, i zginie mądrość mądrych jego, a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przydam, że uczynię podziwienie ludowi temu cudem wielkim i dziwnym, bo zginie mądrość od mądrych jego i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ponowię niezwykłe działanie cudów i dziwów wobec tego ludu: zaginie mądrość jego mędrców, i rozum jego myślicieli zaniknie.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będę nadal dziwnie postępował z tym ludem, cudownie i dziwnie, i zginie mądrość jego mędrców, a rozum jego rozumnych będzie się chował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ponowię niezwykłe działania wobec tego ludu, przedziwne działania i cuda. Zginie mądrość jego mędrców, zniknie roztropność jego myślicieli.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w przedziwny sposób będę postępował z tym ludem. Będę mnożył rzeczy przedziwne tak, że na nic nie przyda się mądrość jego mędrców, a roztropność jego roztropnych okaże się daremna”.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w osobliwy sposób postąpię z tym ludem, w sposób osobliwy, przedziwny. Wtedy przepadnie mądrość jego mędrków, przezorność jego przebiegłych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додам змінити цей нарід і зміню їх і знищу мудрість мудрих і сховаю розум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osobliwie czynił z tym ludem osobliwie i nadzwyczajnie; tak, że przepadnie mądrość jego mędrców oraz zniknie roztropność jego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 – Ten, który znowu postąpi z tym ludem zdumiewająco, w sposób zdumiewający oraz z czymś zdumiewającym; i zginie mądrość ich mędrców, i skryje się zrozumienie ich mężów roztropnych”.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2024-04-27T22:09:19Z</dcterms:modified>
</cp:coreProperties>
</file>