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sad?* A sad będzie uchodził za las?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urodzajne pole.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2024-04-28T11:20:57Z</dcterms:modified>
</cp:coreProperties>
</file>