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8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ucisnę Ariela i będzie płacz i narzekanie, i będzie* mi jak Ariel.**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ucisnę Ariela, będzie płacz i żałoba, i będziesz mi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jednak ucisk na Ariela i nastanie smutek i lament, i będzie mi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ucisnę Aryjela, i będzie smutek i żałość, bo mi będzie jako Aryjel.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oblęgę Ariela, a będzie smętny i żałosny i będzie mi jako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ucisnę Ariela: nastanie żałość i wzdychanie. Ty będziesz dla mnie jakby Arielem;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ześlę ucisk na Ariela, i będzie biadanie i narzekanie, i będziesz mi jak Ariel (Ognisko Boże).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ucisk na Ariela, nastanie żałość i wzdychanie, będziesz dla Mnie naprawdę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ześlę ucisk na Ariela, nastanie smutek i narzekanie. I będzie dla mnie jak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ścisnę Uruela i nastąpi biadanie i lament. Jednak Uruelem mi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засмучу Аріїл, і мені буде його сила і багацтво.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ucisnę Ariel tak, że będzie jęk i skarga; lecz pozostanie Mi jako Ariel.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niechybnie ścisnę Ariela, i nastanie żałość i lament, i stanie się dla mnie paleniskiem ołtarza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 mi, </w:t>
      </w:r>
      <w:r>
        <w:rPr>
          <w:rtl/>
        </w:rPr>
        <w:t>וְהָיְתָה</w:t>
      </w:r>
      <w:r>
        <w:rPr>
          <w:rtl w:val="0"/>
        </w:rPr>
        <w:t xml:space="preserve"> (wehjeta h): wg 1QIsa a : i będziesz mi,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Ariel :  może  chodzić  o  wieloznaczność związaną  z  imieniem  Ariel: lew  (lwica) Boża – palenisko ołtarza (Bożego) – rycerz Boży – Jerozolima.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2024-04-28T18:39:36Z</dcterms:modified>
</cp:coreProperties>
</file>