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okrutnika przyjdzie kres i skończy się szyderca, i będą wytępieni wszyscy chciwi nieprawości,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2024-04-28T02:32:00Z</dcterms:modified>
</cp:coreProperties>
</file>