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7"/>
        <w:gridCol w:w="5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do domu Jakuba, Ten, który odkupił Abrahama: Teraz już Jakub nie będzie zawstydzony i już teraz nie poblednie jego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do domu Jakuba — Ten, który odkupił Abrahama: Od tej chwili Jakub już nie będzie się wstydził, odtąd już nie poblednie na twarzy,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który odkupił Abrahama, o domu Jakuba: Jakub już więcej nie zazna wstydu ani jego twarz już nie zblednie.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o domu Jakóbowym Pan, który odkupił Abrahama: Już dalej nie będzie zawstydzony Jakób, ani więcej twarz jego zblednie.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do domu Jakobowego, który odkupił Abrahama: Nie teraz zawstydzi się Jakob ani się teraz oblicze jego zapłonie,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Bóg domu Jakuba, który odkupił Abrahama: Odtąd Jakub nie będzie się rumienił ani oblicze jego już nie przyblednie,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Bóg domu Jakuba, ten, który odkupił Abrahama: Jakub nie dozna wtedy hańby i nie zblednie wtedy jego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JAHWE, który wybawił Abrahama, tak mówi do domu Jakuba: Teraz Jakub nie będzie się wstydził, teraz jego twarz nie zblednie,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domowi Jakuba JAHWE, który wybawił Abrahama: „Odtąd Jakub nie zazna już wstydu, nie będzie już więcej się rumienić.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Jahwe, który Abrahama wybawił, tak mówi do Domu Jakuba: - Odtąd nie zazna Jakub zawstydzenia ani nie zblednie już oblicze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 на дім Якова, який Він відділив від Авраама: Яків тепер не завстидається, ані Ізраїль тепер не змінить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WIEKUISTY tak mówi o domu Jakóba; Ten, który wybawił Abrahama: Wtedy Jakób już się nie powstydzi i już nie zblednie jego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więc, co domowi Jakuba rzekł JAHWE – ten, który wykupił Abrahama: ”Teraz już Jakub nie będzie zawstydzony ani jego oblicze nie zblednie;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2024-04-27T19:32:10Z</dcterms:modified>
</cp:coreProperties>
</file>