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Ścisnę cię dookoła,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otoczę oddziałami i wzniosę przeciwko tobie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 dokoła, otoczę cię wałami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zaiste obozem w około przeciwko tobie, i ścisnę cię wałami, i wystawię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otoczę jako krąg wkoło ciebie, i usypę przeciw tobie wał, i baszty poczynię na oblężenie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Dawid rozłożę obóz przeciw tobie, otoczę cię szańcami, wzniosę przeciw tobie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oblegał dokoła, obstawię cię strażami i wzniosę przeciwko tobie bastiony.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wokół ciebie, otoczę cię szańcami, wzniosę przeciw tobie oblężnicze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tobie, zamknę cię wokoło wałem, szańcami cię otoczę.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oblegnę cię wokoło i zamknę cię wałem, usypię przeciw tobie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обійду довкруг тебе як Давид і поставлю довкруг тебе частокіл і поставлю вежі довкруг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wokół ciebie kręgiem, otoczę cię wałem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obozował ze wszystkich stron przeciwko tobie, i otoczę cię palisadą, i wzniosę przeciwko tobie umocnienia oblężnicze.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2024-04-28T09:09:48Z</dcterms:modified>
</cp:coreProperties>
</file>