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JAHWE Zastępów będziesz nawiedzone* grzmotem i wstrząsem, i potężnym głosem, burzą i wichrem, i płomieniem pochłaniającego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rozstrzygnięty twój los.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2024-04-28T13:20:13Z</dcterms:modified>
</cp:coreProperties>
</file>