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29:8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jak (wtedy), gdy śni się głodnemu, że je, lecz gdy się obudzi, pusta jest jego dusza,* lub jak (wtedy), gdy śni się spragnionemu, że pije, lecz gdy się obudzi, jest słaby, a jego dusza spragniona – tak będzie z tłumem wszystkich narodów walczących z górą Syjon.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będzie jak wtedy, gdy śni się głodnemu, że je, lecz gdy się obudzi, jest nienasycony. Albo jak wtedy, gdy śni się spragnionemu, że pije, lecz gdy się obudzi, jest słaby i spragniony. Tak właśnie będzie z tłumem wszystkich narodów walczących z górą Syjon.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Będzie tak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gdy śni się głodnemu, że je, ale gdy się obudzi, ma pusty żołądek; i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gdy śni się spragnionemu, że pije, a gdy się obudzi, nadal jest słaby i jego dusza jest spragniona. Tak będzie ze zgrają wszystkich narodów walczących przeciwko górze Syjon.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Będzie, mówię, jako gdy się śni głodnemu, jakoby jadł; ale gdy się ocuci, alić czczy żywot jego; i jako gdy się śni pragnącemu, jakoby pił, a gdy się ocuci, alić zemdlony zostaje, a dusza jego pragnie; tak będzie zgraja wszystkich narodów walczących przeciwko górze Syońskiej.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jako się śni głodnemu, a on je, a gdy się ocuci, czcza jest dusza jego; a jako się śni pragnącemu, a on pije, a gdy się ocknie, spracowany jeszcze pragnie, a dusza jego czcza jest, tak będzie zgraja wszech narodów, którzy walczyli przeciw górze Syjon.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kiedy ktoś głodny śni, że je, ale się budzi z pustym żołądkiem, i jak gdy ktoś spragniony śni, że pije, lecz budzi się zmęczony i z wyschniętym gardłem, tak będzie ze zgrają wszystkich narodów, idących do boju przeciw górze Syjon.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śni się głodnemu, że je, lecz gdy się obudzi, jego głód jest nie zaspokojony, lub jak śni się spragnionemu, że pije, lecz gdy się obudzi, jest słaby i czuje nieugaszone pragnienie, tak będzie z hordą wszystkich narodów, walczących z górą Syjon.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głodny, który śni, że je, a budzi się z pustym żołądkiem, jak spragniony, który śni, że pije, a budzi się wyczerpany i z wyschniętym gardłem, tak będzie z mnóstwem narodów, walczących przeciw górze Syjon.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 więc tak, jakby głodny śnił, że się posila, ale się budzi z pustym żołądkiem i jakby spragniony śnił, że pije, ale się budzi zmęczony, z wyschniętym gardłem. Tak będzie z hordą wszystkich narodów walczących przeciwko górze Syjon.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będzie tak, jak gdyby głodny śnił, że się posila, a przebudziwszy się - nadal jest na czczo, i jak gdyby spragniony śnił, że pije, lecz przebudziwszy się - jest [nadal] znużony (i gardło ma wyschnięte). Tak będzie z tłumem tych wszystkich narodów, które występują przeciw górze Syjon.</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будуть так як ті, що в сні пють і їдять, як вони встали і їх сон марний, і так як спраглий, коли сниться що пє, вставши і ще є спрагнений, а його душа марно надіялася, так буде багацтво всіх народів, які воювали проти гори Сіону.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Będzie tak, jak się śni głodnemu, że je ale gdy się ocuci, czczą okazuje się jego dusza; i jak się śni spragnionemu, że pije ale gdy się ocuci, oto jest znużony, a jego dusza wciąż łaknie. Taki będzie i tłum wszystkich ludów, walczących przeciwko górze Cyon.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Zaiste, będzie jak wtedy, gdy ktoś głodny śni, że je, i oto budzi się, a w jego duszy pusto; i tak jak wtedy, gdy ktoś spragniony śni, że pije, po czym budzi się i oto jest zmęczony, a jego dusza – wyschnięta; tak stanie się z tłumem ze wszystkich narodów, które toczą wojnę przeciwko górze Syjon.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dusza, </w:t>
      </w:r>
      <w:r>
        <w:rPr>
          <w:rtl/>
        </w:rPr>
        <w:t>נֶפֶׁש</w:t>
      </w:r>
      <w:r>
        <w:rPr>
          <w:rtl w:val="0"/>
        </w:rPr>
        <w:t xml:space="preserve"> (nefesz), ozn. w tym przypadku żołądek.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2024-04-28T13:01:57Z</dcterms:modified>
</cp:coreProperties>
</file>