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6"/>
        <w:gridCol w:w="2248"/>
        <w:gridCol w:w="272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2024-05-14T21:12:56Z</dcterms:modified>
</cp:coreProperties>
</file>