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6"/>
        <w:gridCol w:w="1464"/>
        <w:gridCol w:w="6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latające ptaki – tak obroni JAHWE Zastępów Jerozolimę, obroni i wyratuje, przejdzie* i wybawi.**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wybawi, </w:t>
      </w:r>
      <w:r>
        <w:rPr>
          <w:rtl/>
        </w:rPr>
        <w:t>וְהִמְלִיט</w:t>
      </w:r>
      <w:r>
        <w:rPr>
          <w:rtl w:val="0"/>
        </w:rPr>
        <w:t xml:space="preserve"> (wehimlit): wg 1QIsa a : zabezpieczy, </w:t>
      </w:r>
      <w:r>
        <w:rPr>
          <w:rtl/>
        </w:rPr>
        <w:t>הפליט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2024-05-15T18:28:28Z</dcterms:modified>
</cp:coreProperties>
</file>