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5"/>
        <w:gridCol w:w="5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Przeraźcie się, beztroskie, zadrżyjcie, pewne siebie! Rozbierzcie się i obnażcie, i przepaszcie się przez biodra,*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Przeraźcie się, beztroskie, zadrżyjcie, pewne siebie! Rozbierzcie się, obnażcie, przepaszcie swoje biodra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Zatrwóżcie się, wy beztroskie, ulęknijcie się, pewne siebie! Rozbierzcie się i obnażcie się, a przepaszcie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worem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biodra.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Zatrwożcie się, a ulęknijcie się, bezpieczne! zewleczcie się, i obnażcie się, a przepaszcie biodra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Zdumiejcie się, bogate, zatrwóżcie się, bezpieczne, zwleczcie się a wstydajcie się, przepaszcie biodra wasze!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Lękajcie się, beztroskie! Zadrżyjcie, pewne siebie! Rozbierzcie się i obnażcie, przepaszcie [worem] biodra!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Drżyjcie, wy beztroskie, przeraźcie się, wy zadufane! Ściągnijcie szaty i obnażcie się, a przepaszcie biodra.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Lękajcie się, beztroskie! Zadrżyjcie, czujące się bezpiecznie! Rozbierzcie się, obnażcie, przepaszcie biodra!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Zatrwóżcie się, beztroskie, nie czujcie się bezpiecznie! Rozbierzcie się i obnażcie, przepaszcie sobie biodra.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Zatrwóżcie się, wy, pewne siebie, i zbyt ufne, zadrżyjcie! Rozbierzcie się, zrzućcie wierzchnie szaty i biodra pasem [żałobnym] przepaszcie!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Жахніться, засумуйте, ви, що надіялися, роздягніться, нагими будьте, підпережіть бедра мішками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Zatrwóżcie się, ufne w sobie, bezpiecznie zadrżyjcie! Rozbierzcie się, obnażcie oraz przepaszcie biodra!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Drżyjcie, kobiety zażywające spokoju! Zadrżyjcie, beztroskie! Rozbierzcie się i obnażcie się, i przypaszcie lędźwie worem.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do form rozkazujących &lt;x&gt;290 32:11&lt;/x&gt;, zob. &lt;x&gt;290 32:11&lt;/x&gt;L.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2024-04-27T18:02:33Z</dcterms:modified>
</cp:coreProperties>
</file>