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każdy* jak kryjówka przed wiatrem i schronienie** przed ulewą, jak strumienie wody na stepie, jak cień potężnej skały na spieczonej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3:15&lt;/x&gt;; &lt;x&gt;300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schronienie, </w:t>
      </w:r>
      <w:r>
        <w:rPr>
          <w:rtl/>
        </w:rPr>
        <w:t>סֵתֶר</w:t>
      </w:r>
      <w:r>
        <w:rPr>
          <w:rtl w:val="0"/>
        </w:rPr>
        <w:t xml:space="preserve"> (seter): wg 1QIsa a : schronieniem ich, </w:t>
      </w:r>
      <w:r>
        <w:rPr>
          <w:rtl/>
        </w:rPr>
        <w:t>וסתרם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2024-04-27T15:16:30Z</dcterms:modified>
</cp:coreProperties>
</file>