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siejący nad każdą wodą, wypuszczający wolno* bydlę i osła.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uwalniający nogę.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2024-04-27T15:42:49Z</dcterms:modified>
</cp:coreProperties>
</file>