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nicponiu nie powiedzą, że wybitny.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2024-04-28T10:23:09Z</dcterms:modified>
</cp:coreProperties>
</file>