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Beztroskie kobiety! Powstańcie, słuchajcie mego głosu! Pewne siebie córki! Wsłuchajcie się w moją wypowiedź!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2024-04-28T12:52:03Z</dcterms:modified>
</cp:coreProperties>
</file>